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05-717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</w:t>
      </w:r>
      <w:r>
        <w:rPr>
          <w:rFonts w:ascii="Times New Roman" w:eastAsia="Times New Roman" w:hAnsi="Times New Roman" w:cs="Times New Roman"/>
        </w:rPr>
        <w:t>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 (далее-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Парпиева</w:t>
      </w:r>
      <w:r>
        <w:rPr>
          <w:rFonts w:ascii="Times New Roman" w:eastAsia="Times New Roman" w:hAnsi="Times New Roman" w:cs="Times New Roman"/>
        </w:rPr>
        <w:t xml:space="preserve"> Алишера Магомедовича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</w:t>
      </w:r>
      <w:r>
        <w:rPr>
          <w:rFonts w:ascii="Times New Roman" w:eastAsia="Times New Roman" w:hAnsi="Times New Roman" w:cs="Times New Roman"/>
        </w:rPr>
        <w:t>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Парпиев</w:t>
      </w:r>
      <w:r>
        <w:rPr>
          <w:rFonts w:ascii="Times New Roman" w:eastAsia="Times New Roman" w:hAnsi="Times New Roman" w:cs="Times New Roman"/>
        </w:rPr>
        <w:t xml:space="preserve"> А.М.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ГИБДД </w:t>
      </w:r>
      <w:r>
        <w:rPr>
          <w:rFonts w:ascii="Times New Roman" w:eastAsia="Times New Roman" w:hAnsi="Times New Roman" w:cs="Times New Roman"/>
        </w:rPr>
        <w:t>МО МВД</w:t>
      </w:r>
      <w:r>
        <w:rPr>
          <w:rFonts w:ascii="Times New Roman" w:eastAsia="Times New Roman" w:hAnsi="Times New Roman" w:cs="Times New Roman"/>
        </w:rPr>
        <w:t xml:space="preserve"> России </w:t>
      </w:r>
      <w:r>
        <w:rPr>
          <w:rFonts w:ascii="Times New Roman" w:eastAsia="Times New Roman" w:hAnsi="Times New Roman" w:cs="Times New Roman"/>
        </w:rPr>
        <w:t>«Ханты-Мансийский»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18810086220001535757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ст.12.16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Парпиев</w:t>
      </w:r>
      <w:r>
        <w:rPr>
          <w:rFonts w:ascii="Times New Roman" w:eastAsia="Times New Roman" w:hAnsi="Times New Roman" w:cs="Times New Roman"/>
        </w:rPr>
        <w:t xml:space="preserve"> А.М.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Парпиева</w:t>
      </w:r>
      <w:r>
        <w:rPr>
          <w:rFonts w:ascii="Times New Roman" w:eastAsia="Times New Roman" w:hAnsi="Times New Roman" w:cs="Times New Roman"/>
        </w:rPr>
        <w:t xml:space="preserve"> А.М.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Инспектором ДПС ГИБДД МО МВД России «Ханты-Мансийский» </w:t>
      </w:r>
      <w:r>
        <w:rPr>
          <w:rFonts w:ascii="Times New Roman" w:eastAsia="Times New Roman" w:hAnsi="Times New Roman" w:cs="Times New Roman"/>
        </w:rPr>
        <w:t>Рассказовым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Парпиева</w:t>
      </w:r>
      <w:r>
        <w:rPr>
          <w:rFonts w:ascii="Times New Roman" w:eastAsia="Times New Roman" w:hAnsi="Times New Roman" w:cs="Times New Roman"/>
        </w:rPr>
        <w:t xml:space="preserve"> А.М.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ст.12.16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18810086220001535757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30.09.2023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29.11.2023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Парпиевым</w:t>
      </w:r>
      <w:r>
        <w:rPr>
          <w:rFonts w:ascii="Times New Roman" w:eastAsia="Times New Roman" w:hAnsi="Times New Roman" w:cs="Times New Roman"/>
        </w:rPr>
        <w:t xml:space="preserve"> А.М.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Парпиева</w:t>
      </w:r>
      <w:r>
        <w:rPr>
          <w:rFonts w:ascii="Times New Roman" w:eastAsia="Times New Roman" w:hAnsi="Times New Roman" w:cs="Times New Roman"/>
        </w:rPr>
        <w:t xml:space="preserve"> А.М.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562140 от 10.02.2024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18810086220001535757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19.09.2023</w:t>
      </w:r>
      <w:r>
        <w:rPr>
          <w:rFonts w:ascii="Times New Roman" w:eastAsia="Times New Roman" w:hAnsi="Times New Roman" w:cs="Times New Roman"/>
        </w:rPr>
        <w:t xml:space="preserve">, копией выписки из ГИС ГМП 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05.03.2024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 </w:t>
      </w: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Парпиева</w:t>
      </w:r>
      <w:r>
        <w:rPr>
          <w:rFonts w:ascii="Times New Roman" w:eastAsia="Times New Roman" w:hAnsi="Times New Roman" w:cs="Times New Roman"/>
        </w:rPr>
        <w:t xml:space="preserve"> А.М.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Парпиева</w:t>
      </w:r>
      <w:r>
        <w:rPr>
          <w:rFonts w:ascii="Times New Roman" w:eastAsia="Times New Roman" w:hAnsi="Times New Roman" w:cs="Times New Roman"/>
        </w:rPr>
        <w:t xml:space="preserve"> А.М.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Парпиева</w:t>
      </w:r>
      <w:r>
        <w:rPr>
          <w:rFonts w:ascii="Times New Roman" w:eastAsia="Times New Roman" w:hAnsi="Times New Roman" w:cs="Times New Roman"/>
        </w:rPr>
        <w:t xml:space="preserve"> Алишера Магомедовича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</w:t>
      </w:r>
      <w:r>
        <w:rPr>
          <w:rFonts w:ascii="Times New Roman" w:eastAsia="Times New Roman" w:hAnsi="Times New Roman" w:cs="Times New Roman"/>
        </w:rPr>
        <w:t xml:space="preserve">змере </w:t>
      </w:r>
      <w:r>
        <w:rPr>
          <w:rFonts w:ascii="Times New Roman" w:eastAsia="Times New Roman" w:hAnsi="Times New Roman" w:cs="Times New Roman"/>
        </w:rPr>
        <w:t>3000 (три тысячи)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0412365400725007172420180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